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951493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 xml:space="preserve"> </w:t>
      </w:r>
      <w:bookmarkStart w:name="37ac6180-0491-4e51-bcdc-02f177e3ca02" w:id="1"/>
      <w:r>
        <w:rPr>
          <w:rFonts w:ascii="Times New Roman" w:hAnsi="Times New Roman"/>
          <w:b/>
          <w:i w:val="false"/>
          <w:color w:val="000000"/>
          <w:sz w:val="28"/>
        </w:rPr>
        <w:t>Министерство образования и науки Нижегородской области</w:t>
      </w:r>
      <w:bookmarkEnd w:id="1"/>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 xml:space="preserve"> </w:t>
      </w:r>
      <w:bookmarkStart w:name="8ada58fd-6609-4cda-9277-f572cdc08664" w:id="2"/>
      <w:r>
        <w:rPr>
          <w:rFonts w:ascii="Times New Roman" w:hAnsi="Times New Roman"/>
          <w:b/>
          <w:i w:val="false"/>
          <w:color w:val="000000"/>
          <w:sz w:val="28"/>
        </w:rPr>
        <w:t>Управление образования, спорта и молодежной политики администрации Тоншаевского муниципального округа</w:t>
      </w:r>
      <w:bookmarkEnd w:id="2"/>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МОУ Письменерская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Н.А.Трушков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№81-од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Идентификатор</w:t>
      </w:r>
      <w:r>
        <w:rPr>
          <w:rFonts w:ascii="Times New Roman" w:hAnsi="Times New Roman"/>
          <w:b w:val="false"/>
          <w:i w:val="false"/>
          <w:color w:val="000000"/>
          <w:sz w:val="28"/>
        </w:rPr>
        <w:t xml:space="preserve"> 3898450)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ea1153b0-1c57-4e3e-bd72-9418d6c953dd" w:id="3"/>
      <w:r>
        <w:rPr>
          <w:rFonts w:ascii="Times New Roman" w:hAnsi="Times New Roman"/>
          <w:b/>
          <w:i w:val="false"/>
          <w:color w:val="000000"/>
          <w:sz w:val="28"/>
        </w:rPr>
        <w:t>с.Письменер</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r>
        <w:rPr>
          <w:rFonts w:ascii="Times New Roman" w:hAnsi="Times New Roman"/>
          <w:b/>
          <w:i w:val="false"/>
          <w:color w:val="000000"/>
          <w:sz w:val="28"/>
        </w:rPr>
        <w:t xml:space="preserve"> </w:t>
      </w:r>
    </w:p>
    <w:p>
      <w:pPr>
        <w:spacing w:before="0" w:after="0"/>
        <w:ind w:left="120"/>
        <w:jc w:val="left"/>
      </w:pPr>
    </w:p>
    <w:bookmarkStart w:name="block-29514930" w:id="5"/>
    <w:p>
      <w:pPr>
        <w:sectPr>
          <w:pgSz w:w="11906" w:h="16383" w:orient="portrait"/>
        </w:sectPr>
      </w:pPr>
    </w:p>
    <w:bookmarkEnd w:id="5"/>
    <w:bookmarkEnd w:id="0"/>
    <w:bookmarkStart w:name="block-2951493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p>
    <w:p>
      <w:pPr>
        <w:spacing w:before="0" w:after="0" w:line="264"/>
        <w:ind w:left="120"/>
        <w:jc w:val="both"/>
      </w:pPr>
    </w:p>
    <w:p>
      <w:pPr>
        <w:spacing w:before="0" w:after="0" w:line="264"/>
        <w:ind w:left="120"/>
        <w:jc w:val="both"/>
      </w:pPr>
    </w:p>
    <w:bookmarkStart w:name="block-29514931" w:id="8"/>
    <w:p>
      <w:pPr>
        <w:sectPr>
          <w:pgSz w:w="11906" w:h="16383" w:orient="portrait"/>
        </w:sectPr>
      </w:pPr>
    </w:p>
    <w:bookmarkEnd w:id="8"/>
    <w:bookmarkEnd w:id="6"/>
    <w:bookmarkStart w:name="block-29514932"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29514932" w:id="10"/>
    <w:p>
      <w:pPr>
        <w:sectPr>
          <w:pgSz w:w="11906" w:h="16383" w:orient="portrait"/>
        </w:sectPr>
      </w:pPr>
    </w:p>
    <w:bookmarkEnd w:id="10"/>
    <w:bookmarkEnd w:id="9"/>
    <w:bookmarkStart w:name="block-29514934"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29514934" w:id="15"/>
    <w:p>
      <w:pPr>
        <w:sectPr>
          <w:pgSz w:w="11906" w:h="16383" w:orient="portrait"/>
        </w:sectPr>
      </w:pPr>
    </w:p>
    <w:bookmarkEnd w:id="15"/>
    <w:bookmarkEnd w:id="11"/>
    <w:bookmarkStart w:name="block-29514929"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8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201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29514929" w:id="17"/>
    <w:p>
      <w:pPr>
        <w:sectPr>
          <w:pgSz w:w="16383" w:h="11906" w:orient="landscape"/>
        </w:sectPr>
      </w:pPr>
    </w:p>
    <w:bookmarkEnd w:id="17"/>
    <w:bookmarkEnd w:id="16"/>
    <w:bookmarkStart w:name="block-29514933"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2"/>
        <w:gridCol w:w="3680"/>
        <w:gridCol w:w="1052"/>
        <w:gridCol w:w="2027"/>
        <w:gridCol w:w="2180"/>
        <w:gridCol w:w="1525"/>
        <w:gridCol w:w="2668"/>
      </w:tblGrid>
      <w:tr>
        <w:trPr>
          <w:trHeight w:val="300" w:hRule="atLeast"/>
          <w:trHeight w:val="144" w:hRule="atLeast"/>
        </w:trPr>
        <w:tc>
          <w:tcPr>
            <w:tcW w:w="3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10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75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6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8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5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1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9514933" w:id="19"/>
    <w:p>
      <w:pPr>
        <w:sectPr>
          <w:pgSz w:w="16383" w:h="11906" w:orient="landscape"/>
        </w:sectPr>
      </w:pPr>
    </w:p>
    <w:bookmarkEnd w:id="19"/>
    <w:bookmarkEnd w:id="18"/>
    <w:bookmarkStart w:name="block-29514935"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bd05d80c-fcad-45de-a028-b236b74fbaf0" w:id="21"/>
      <w:r>
        <w:rPr>
          <w:rFonts w:ascii="Times New Roman" w:hAnsi="Times New Roman"/>
          <w:b w:val="false"/>
          <w:i w:val="false"/>
          <w:color w:val="000000"/>
          <w:sz w:val="28"/>
        </w:rPr>
        <w:t>• Химия, 8 класс/ Габриелян О.С., Остроумов И.Г., Сладков С.А., Акционерное общество «Издательство «Просвещение»</w:t>
      </w:r>
      <w:bookmarkEnd w:id="21"/>
      <w:r>
        <w:rPr>
          <w:sz w:val="28"/>
        </w:rPr>
        <w:br/>
      </w:r>
      <w:bookmarkStart w:name="bd05d80c-fcad-45de-a028-b236b74fbaf0" w:id="22"/>
      <w:r>
        <w:rPr>
          <w:rFonts w:ascii="Times New Roman" w:hAnsi="Times New Roman"/>
          <w:b w:val="false"/>
          <w:i w:val="false"/>
          <w:color w:val="000000"/>
          <w:sz w:val="28"/>
        </w:rPr>
        <w:t xml:space="preserve"> • Химия, 9 класс/ Габриелян О.С., Остроумов И.Г., Сладков С.А., Акционерное общество «Издательство «Просвещение»</w:t>
      </w:r>
      <w:bookmarkEnd w:id="22"/>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333333"/>
          <w:sz w:val="28"/>
        </w:rPr>
        <w:t xml:space="preserve"> </w:t>
      </w:r>
      <w:bookmarkStart w:name="90de4b5a-88fc-4f80-ab94-3d9ac9d5e251" w:id="23"/>
      <w:r>
        <w:rPr>
          <w:rFonts w:ascii="Times New Roman" w:hAnsi="Times New Roman"/>
          <w:b w:val="false"/>
          <w:i w:val="false"/>
          <w:color w:val="000000"/>
          <w:sz w:val="28"/>
        </w:rPr>
        <w:t>https://interneturok.ru/chemistry/</w:t>
      </w:r>
      <w:bookmarkEnd w:id="23"/>
      <w:r>
        <w:rPr>
          <w:sz w:val="28"/>
        </w:rPr>
        <w:br/>
      </w:r>
      <w:bookmarkStart w:name="90de4b5a-88fc-4f80-ab94-3d9ac9d5e251" w:id="24"/>
      <w:r>
        <w:rPr>
          <w:rFonts w:ascii="Times New Roman" w:hAnsi="Times New Roman"/>
          <w:b w:val="false"/>
          <w:i w:val="false"/>
          <w:color w:val="000000"/>
          <w:sz w:val="28"/>
        </w:rPr>
        <w:t xml:space="preserve"> https://resh.edu.ru</w:t>
      </w:r>
      <w:bookmarkEnd w:id="24"/>
      <w:r>
        <w:rPr>
          <w:sz w:val="28"/>
        </w:rPr>
        <w:br/>
      </w:r>
      <w:bookmarkStart w:name="90de4b5a-88fc-4f80-ab94-3d9ac9d5e251" w:id="25"/>
      <w:r>
        <w:rPr>
          <w:rFonts w:ascii="Times New Roman" w:hAnsi="Times New Roman"/>
          <w:b w:val="false"/>
          <w:i w:val="false"/>
          <w:color w:val="000000"/>
          <w:sz w:val="28"/>
        </w:rPr>
        <w:t xml:space="preserve"> http://school-collection.edu.ru</w:t>
      </w:r>
      <w:bookmarkEnd w:id="25"/>
      <w:r>
        <w:rPr>
          <w:sz w:val="28"/>
        </w:rPr>
        <w:br/>
      </w:r>
      <w:bookmarkStart w:name="90de4b5a-88fc-4f80-ab94-3d9ac9d5e251" w:id="26"/>
      <w:r>
        <w:rPr>
          <w:rFonts w:ascii="Times New Roman" w:hAnsi="Times New Roman"/>
          <w:b w:val="false"/>
          <w:i w:val="false"/>
          <w:color w:val="000000"/>
          <w:sz w:val="28"/>
        </w:rPr>
        <w:t xml:space="preserve"> Учительский сайт (infourok.ru)</w:t>
      </w:r>
      <w:bookmarkEnd w:id="26"/>
      <w:r>
        <w:rPr>
          <w:sz w:val="28"/>
        </w:rPr>
        <w:br/>
      </w:r>
      <w:bookmarkStart w:name="90de4b5a-88fc-4f80-ab94-3d9ac9d5e251" w:id="27"/>
      <w:r>
        <w:rPr>
          <w:rFonts w:ascii="Times New Roman" w:hAnsi="Times New Roman"/>
          <w:b w:val="false"/>
          <w:i w:val="false"/>
          <w:color w:val="000000"/>
          <w:sz w:val="28"/>
        </w:rPr>
        <w:t xml:space="preserve"> https://m.edsoo.ru</w:t>
      </w:r>
      <w:bookmarkEnd w:id="27"/>
      <w:r>
        <w:rPr>
          <w:rFonts w:ascii="Times New Roman" w:hAnsi="Times New Roman"/>
          <w:b w:val="false"/>
          <w:i w:val="false"/>
          <w:color w:val="333333"/>
          <w:sz w:val="28"/>
        </w:rPr>
        <w:t xml:space="preserve"> </w:t>
      </w:r>
    </w:p>
    <w:bookmarkStart w:name="block-29514935" w:id="28"/>
    <w:p>
      <w:pPr>
        <w:sectPr>
          <w:pgSz w:w="11906" w:h="16383" w:orient="portrait"/>
        </w:sectPr>
      </w:pPr>
    </w:p>
    <w:bookmarkEnd w:id="28"/>
    <w:bookmarkEnd w:id="20"/>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